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-454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Макаренко Кристины Витальевны,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5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14835 от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Кристину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454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Dategrp-11rplc-32">
    <w:name w:val="cat-Date grp-1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